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5105"/>
        <w:gridCol w:w="4255"/>
      </w:tblGrid>
      <w:tr w:rsidR="00185FB6" w14:paraId="71CBD428" w14:textId="77777777" w:rsidTr="008C2737">
        <w:trPr>
          <w:trHeight w:val="1304"/>
        </w:trPr>
        <w:tc>
          <w:tcPr>
            <w:tcW w:w="5723" w:type="dxa"/>
          </w:tcPr>
          <w:p w14:paraId="441B7E61" w14:textId="17DC7998" w:rsidR="008C2737" w:rsidRDefault="00185FB6" w:rsidP="00CB0809">
            <w:r>
              <w:rPr>
                <w:noProof/>
              </w:rPr>
              <w:drawing>
                <wp:inline distT="0" distB="0" distL="0" distR="0" wp14:anchorId="00318521" wp14:editId="2CB4EDF8">
                  <wp:extent cx="1841500" cy="550333"/>
                  <wp:effectExtent l="0" t="0" r="6350" b="2540"/>
                  <wp:docPr id="2" name="Picture 2" descr="A picture containing text, bottle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bottle, black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06" cy="55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14:paraId="6DCC1B83" w14:textId="6788B829" w:rsidR="008C2737" w:rsidRDefault="00185FB6" w:rsidP="008C2737">
            <w:pPr>
              <w:pStyle w:val="ContactInfo"/>
            </w:pPr>
            <w:r>
              <w:t xml:space="preserve">PO Box </w:t>
            </w:r>
            <w:r w:rsidR="00AF0F82">
              <w:t>9</w:t>
            </w:r>
            <w:r>
              <w:t>0154</w:t>
            </w:r>
          </w:p>
          <w:p w14:paraId="6998995F" w14:textId="2767B106" w:rsidR="00185FB6" w:rsidRPr="00752FC4" w:rsidRDefault="00185FB6" w:rsidP="008C2737">
            <w:pPr>
              <w:pStyle w:val="ContactInfo"/>
            </w:pPr>
            <w:r>
              <w:t>Albuquerque, NM 87199-0154</w:t>
            </w:r>
          </w:p>
          <w:p w14:paraId="5797B371" w14:textId="39A28CB1" w:rsidR="008C2737" w:rsidRPr="00BF3499" w:rsidRDefault="00185FB6" w:rsidP="008C2737">
            <w:pPr>
              <w:pStyle w:val="ContactInfo"/>
              <w:rPr>
                <w:noProof/>
              </w:rPr>
            </w:pPr>
            <w:r>
              <w:t>info@nm4w.org</w:t>
            </w:r>
          </w:p>
        </w:tc>
      </w:tr>
    </w:tbl>
    <w:p w14:paraId="33970821" w14:textId="191C2373" w:rsidR="00752FC4" w:rsidRDefault="00AF0F82" w:rsidP="005125BB">
      <w:pPr>
        <w:pStyle w:val="Date"/>
      </w:pPr>
      <w:r>
        <w:t>Aug 1</w:t>
      </w:r>
      <w:r w:rsidR="00D42518">
        <w:t>, 202</w:t>
      </w:r>
      <w:r>
        <w:t>2</w:t>
      </w:r>
    </w:p>
    <w:p w14:paraId="4B3E642D" w14:textId="7E8F0624" w:rsidR="00D42518" w:rsidRPr="00D42518" w:rsidRDefault="00D42518" w:rsidP="00D42518">
      <w:pPr>
        <w:pStyle w:val="Salutation"/>
      </w:pPr>
      <w:r>
        <w:t xml:space="preserve">To: </w:t>
      </w:r>
      <w:r w:rsidR="00C00961">
        <w:t xml:space="preserve">[bank </w:t>
      </w:r>
      <w:proofErr w:type="spellStart"/>
      <w:r w:rsidR="00C00961">
        <w:t>persons</w:t>
      </w:r>
      <w:proofErr w:type="spellEnd"/>
      <w:r w:rsidR="00C00961">
        <w:t xml:space="preserve"> name]</w:t>
      </w:r>
      <w:r w:rsidR="00B60C3A">
        <w:t xml:space="preserve"> - </w:t>
      </w:r>
      <w:r>
        <w:t>First Financial Credit Union</w:t>
      </w:r>
      <w:r w:rsidR="00B60C3A">
        <w:br/>
      </w:r>
      <w:r w:rsidR="00190E14">
        <w:br/>
        <w:t>R</w:t>
      </w:r>
      <w:r w:rsidR="00B60C3A">
        <w:t>e</w:t>
      </w:r>
      <w:r w:rsidR="00190E14">
        <w:t>: Account 85010201</w:t>
      </w:r>
    </w:p>
    <w:p w14:paraId="441FAEBB" w14:textId="4E4F3F15" w:rsidR="00752FC4" w:rsidRDefault="00752FC4" w:rsidP="008D0AA7">
      <w:pPr>
        <w:pStyle w:val="Salutation"/>
      </w:pPr>
      <w:r>
        <w:t xml:space="preserve">Dear </w:t>
      </w:r>
      <w:r w:rsidR="00C00961">
        <w:t>[name]</w:t>
      </w:r>
      <w:r w:rsidR="00D42518">
        <w:t>,</w:t>
      </w:r>
    </w:p>
    <w:p w14:paraId="015735B0" w14:textId="5091C3F4" w:rsidR="00752FC4" w:rsidRDefault="00D42518" w:rsidP="00D42518">
      <w:r>
        <w:t>The officers of the New Mexico 4 Wheelers organization have changed as of Aug 1, 202</w:t>
      </w:r>
      <w:r w:rsidR="00C00961">
        <w:t>x</w:t>
      </w:r>
      <w:r>
        <w:t xml:space="preserve">.  As per the meeting minutes </w:t>
      </w:r>
      <w:r w:rsidR="00C00961">
        <w:t>(</w:t>
      </w:r>
      <w:r>
        <w:t>attached</w:t>
      </w:r>
      <w:r w:rsidR="00C00961">
        <w:t>)</w:t>
      </w:r>
      <w:r>
        <w:t xml:space="preserve"> for the July 202</w:t>
      </w:r>
      <w:r w:rsidR="00C00961">
        <w:t>x</w:t>
      </w:r>
      <w:r>
        <w:t xml:space="preserve"> Monthly Meeting, </w:t>
      </w:r>
      <w:r w:rsidR="00C00961">
        <w:t xml:space="preserve">[new </w:t>
      </w:r>
      <w:proofErr w:type="spellStart"/>
      <w:r w:rsidR="00C00961">
        <w:t>pres</w:t>
      </w:r>
      <w:proofErr w:type="spellEnd"/>
      <w:r w:rsidR="00C00961">
        <w:t xml:space="preserve"> name]</w:t>
      </w:r>
      <w:r>
        <w:t xml:space="preserve"> has been elected the </w:t>
      </w:r>
      <w:r w:rsidR="008F799D">
        <w:t xml:space="preserve">new President </w:t>
      </w:r>
      <w:r>
        <w:t xml:space="preserve">and </w:t>
      </w:r>
      <w:r w:rsidR="00C00961">
        <w:t xml:space="preserve">[new </w:t>
      </w:r>
      <w:proofErr w:type="spellStart"/>
      <w:r w:rsidR="00C00961">
        <w:t>treas</w:t>
      </w:r>
      <w:proofErr w:type="spellEnd"/>
      <w:r w:rsidR="00C00961">
        <w:t xml:space="preserve"> name] </w:t>
      </w:r>
      <w:r w:rsidR="008F799D">
        <w:t xml:space="preserve">as </w:t>
      </w:r>
      <w:r w:rsidR="008E264B">
        <w:t xml:space="preserve">the new </w:t>
      </w:r>
      <w:r w:rsidR="008F799D">
        <w:t>Treasurer</w:t>
      </w:r>
      <w:r w:rsidR="008E264B">
        <w:t>, both</w:t>
      </w:r>
      <w:r w:rsidR="008F799D">
        <w:t xml:space="preserve"> for the fiscal year Aug 1, 202</w:t>
      </w:r>
      <w:r w:rsidR="00C00961">
        <w:t>x</w:t>
      </w:r>
      <w:r w:rsidR="008F799D">
        <w:t xml:space="preserve"> to July 31, 202</w:t>
      </w:r>
      <w:r w:rsidR="00C00961">
        <w:t>x+1</w:t>
      </w:r>
      <w:r w:rsidR="008F799D">
        <w:t>.</w:t>
      </w:r>
    </w:p>
    <w:p w14:paraId="66C58A85" w14:textId="03F6542E" w:rsidR="008F799D" w:rsidRDefault="00A24159" w:rsidP="00D42518">
      <w:r>
        <w:t>In t</w:t>
      </w:r>
      <w:r w:rsidR="008F799D">
        <w:t>he</w:t>
      </w:r>
      <w:r w:rsidR="00D566AE">
        <w:t xml:space="preserve"> 2nd</w:t>
      </w:r>
      <w:r w:rsidR="008F799D">
        <w:t xml:space="preserve"> attached document, SOP Article III, A and G, show</w:t>
      </w:r>
      <w:r w:rsidR="00D566AE">
        <w:t>s</w:t>
      </w:r>
      <w:r w:rsidR="008F799D">
        <w:t xml:space="preserve"> that the President and Treasurer are to have access to all </w:t>
      </w:r>
      <w:r w:rsidR="00D566AE">
        <w:t>NM4W</w:t>
      </w:r>
      <w:r w:rsidR="008F799D">
        <w:t xml:space="preserve"> financial accounts.     </w:t>
      </w:r>
    </w:p>
    <w:p w14:paraId="22FE5E2E" w14:textId="05044F28" w:rsidR="008F799D" w:rsidRDefault="008F799D" w:rsidP="00D42518">
      <w:r>
        <w:t xml:space="preserve">Please adjust your records to show </w:t>
      </w:r>
      <w:r w:rsidR="00C00961">
        <w:t>the above names</w:t>
      </w:r>
      <w:r w:rsidR="008E264B">
        <w:t xml:space="preserve"> </w:t>
      </w:r>
      <w:r>
        <w:t>as the only two people with access to the NM4W FFCU accounts.</w:t>
      </w:r>
      <w:r w:rsidR="00D566AE">
        <w:t xml:space="preserve">  Also, please remove </w:t>
      </w:r>
      <w:r w:rsidR="008E264B">
        <w:t>all prior names you may have on record.</w:t>
      </w:r>
    </w:p>
    <w:p w14:paraId="60291964" w14:textId="1FD7981E" w:rsidR="00310780" w:rsidRPr="00310780" w:rsidRDefault="00310780" w:rsidP="00310780">
      <w:pPr>
        <w:pStyle w:val="Closing"/>
      </w:pPr>
      <w:r>
        <w:t>Thank you,</w:t>
      </w:r>
    </w:p>
    <w:p w14:paraId="3F75EE9D" w14:textId="2B6A6DE0" w:rsidR="009468D3" w:rsidRDefault="00EC798D" w:rsidP="00C70ADF">
      <w:pPr>
        <w:pStyle w:val="Signature"/>
      </w:pPr>
      <w:r>
        <w:t>________________________________________________________</w:t>
      </w:r>
      <w:r>
        <w:br/>
      </w:r>
      <w:r w:rsidR="00C00961">
        <w:t>[</w:t>
      </w:r>
      <w:proofErr w:type="spellStart"/>
      <w:r w:rsidR="00C00961">
        <w:t>pres</w:t>
      </w:r>
      <w:proofErr w:type="spellEnd"/>
      <w:r w:rsidR="00C00961">
        <w:t xml:space="preserve"> name]</w:t>
      </w:r>
      <w:r w:rsidR="00B56742">
        <w:t xml:space="preserve"> – </w:t>
      </w:r>
      <w:r w:rsidR="001B0A18">
        <w:t>President</w:t>
      </w:r>
      <w:r w:rsidR="00B56742">
        <w:t xml:space="preserve">, NM4W – </w:t>
      </w:r>
      <w:r w:rsidR="001B0A18">
        <w:t>pres</w:t>
      </w:r>
      <w:hyperlink r:id="rId12" w:history="1">
        <w:r w:rsidR="001B0A18" w:rsidRPr="00EC4CF0">
          <w:rPr>
            <w:rStyle w:val="Hyperlink"/>
          </w:rPr>
          <w:t>@nm4w.org</w:t>
        </w:r>
      </w:hyperlink>
      <w:r w:rsidR="00B56742">
        <w:t xml:space="preserve"> </w:t>
      </w:r>
      <w:r>
        <w:br/>
      </w:r>
    </w:p>
    <w:p w14:paraId="0FAE83BE" w14:textId="2C06979D" w:rsidR="001B0A18" w:rsidRDefault="00EC798D" w:rsidP="001B0A18">
      <w:r>
        <w:t>________________________________________________________</w:t>
      </w:r>
      <w:r>
        <w:br/>
      </w:r>
      <w:r w:rsidR="00C00961">
        <w:t>[</w:t>
      </w:r>
      <w:proofErr w:type="spellStart"/>
      <w:r w:rsidR="00C00961">
        <w:t>tre</w:t>
      </w:r>
      <w:r w:rsidR="00A037B8">
        <w:t>a</w:t>
      </w:r>
      <w:r w:rsidR="00C00961">
        <w:t>s</w:t>
      </w:r>
      <w:proofErr w:type="spellEnd"/>
      <w:r w:rsidR="00C00961">
        <w:t xml:space="preserve"> name]</w:t>
      </w:r>
      <w:r w:rsidR="001B0A18">
        <w:t xml:space="preserve"> – Treasurer, NM4W – </w:t>
      </w:r>
      <w:hyperlink r:id="rId13" w:history="1">
        <w:r w:rsidR="001A794D" w:rsidRPr="00937813">
          <w:rPr>
            <w:rStyle w:val="Hyperlink"/>
          </w:rPr>
          <w:t>treas@nm4w.org</w:t>
        </w:r>
      </w:hyperlink>
    </w:p>
    <w:p w14:paraId="7313ABA7" w14:textId="77777777" w:rsidR="001A794D" w:rsidRPr="001B0A18" w:rsidRDefault="001A794D" w:rsidP="001B0A18"/>
    <w:sectPr w:rsidR="001A794D" w:rsidRPr="001B0A18" w:rsidSect="00616566">
      <w:footerReference w:type="default" r:id="rId14"/>
      <w:headerReference w:type="first" r:id="rId15"/>
      <w:footerReference w:type="first" r:id="rId16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85E5" w14:textId="77777777" w:rsidR="00092AD2" w:rsidRDefault="00092AD2">
      <w:pPr>
        <w:spacing w:after="0" w:line="240" w:lineRule="auto"/>
      </w:pPr>
      <w:r>
        <w:separator/>
      </w:r>
    </w:p>
    <w:p w14:paraId="7E2D91FB" w14:textId="77777777" w:rsidR="00092AD2" w:rsidRDefault="00092AD2"/>
  </w:endnote>
  <w:endnote w:type="continuationSeparator" w:id="0">
    <w:p w14:paraId="64AC0931" w14:textId="77777777" w:rsidR="00092AD2" w:rsidRDefault="00092AD2">
      <w:pPr>
        <w:spacing w:after="0" w:line="240" w:lineRule="auto"/>
      </w:pPr>
      <w:r>
        <w:continuationSeparator/>
      </w:r>
    </w:p>
    <w:p w14:paraId="36E9930A" w14:textId="77777777" w:rsidR="00092AD2" w:rsidRDefault="00092A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AA3D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9E50526" wp14:editId="220354A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4C15B570" id="Group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FCBE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633A" w14:textId="77777777" w:rsidR="00092AD2" w:rsidRDefault="00092AD2">
      <w:pPr>
        <w:spacing w:after="0" w:line="240" w:lineRule="auto"/>
      </w:pPr>
      <w:r>
        <w:separator/>
      </w:r>
    </w:p>
    <w:p w14:paraId="65E0A5CC" w14:textId="77777777" w:rsidR="00092AD2" w:rsidRDefault="00092AD2"/>
  </w:footnote>
  <w:footnote w:type="continuationSeparator" w:id="0">
    <w:p w14:paraId="629AB371" w14:textId="77777777" w:rsidR="00092AD2" w:rsidRDefault="00092AD2">
      <w:pPr>
        <w:spacing w:after="0" w:line="240" w:lineRule="auto"/>
      </w:pPr>
      <w:r>
        <w:continuationSeparator/>
      </w:r>
    </w:p>
    <w:p w14:paraId="63E2DE46" w14:textId="77777777" w:rsidR="00092AD2" w:rsidRDefault="00092A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123F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4D26573" wp14:editId="468AD9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F13F900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313531">
    <w:abstractNumId w:val="9"/>
  </w:num>
  <w:num w:numId="2" w16cid:durableId="1158572735">
    <w:abstractNumId w:val="7"/>
  </w:num>
  <w:num w:numId="3" w16cid:durableId="1080640189">
    <w:abstractNumId w:val="6"/>
  </w:num>
  <w:num w:numId="4" w16cid:durableId="1638755187">
    <w:abstractNumId w:val="5"/>
  </w:num>
  <w:num w:numId="5" w16cid:durableId="1972593942">
    <w:abstractNumId w:val="4"/>
  </w:num>
  <w:num w:numId="6" w16cid:durableId="624386261">
    <w:abstractNumId w:val="8"/>
  </w:num>
  <w:num w:numId="7" w16cid:durableId="2066757425">
    <w:abstractNumId w:val="3"/>
  </w:num>
  <w:num w:numId="8" w16cid:durableId="1522890181">
    <w:abstractNumId w:val="2"/>
  </w:num>
  <w:num w:numId="9" w16cid:durableId="633290921">
    <w:abstractNumId w:val="1"/>
  </w:num>
  <w:num w:numId="10" w16cid:durableId="29294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B6"/>
    <w:rsid w:val="000115CE"/>
    <w:rsid w:val="000828F4"/>
    <w:rsid w:val="00092AD2"/>
    <w:rsid w:val="000F1B5C"/>
    <w:rsid w:val="000F51EC"/>
    <w:rsid w:val="000F7122"/>
    <w:rsid w:val="00114A27"/>
    <w:rsid w:val="00185FB6"/>
    <w:rsid w:val="00190E14"/>
    <w:rsid w:val="001A794D"/>
    <w:rsid w:val="001B0A18"/>
    <w:rsid w:val="001B4EEF"/>
    <w:rsid w:val="001B689C"/>
    <w:rsid w:val="00200635"/>
    <w:rsid w:val="00254E0D"/>
    <w:rsid w:val="002E6BA8"/>
    <w:rsid w:val="00310780"/>
    <w:rsid w:val="0038000D"/>
    <w:rsid w:val="00385ACF"/>
    <w:rsid w:val="00422757"/>
    <w:rsid w:val="00436E03"/>
    <w:rsid w:val="004473DE"/>
    <w:rsid w:val="00465D6F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5E4BCB"/>
    <w:rsid w:val="00616566"/>
    <w:rsid w:val="00626EAC"/>
    <w:rsid w:val="00633CB2"/>
    <w:rsid w:val="00642E91"/>
    <w:rsid w:val="006947C6"/>
    <w:rsid w:val="00744EA9"/>
    <w:rsid w:val="00752FC4"/>
    <w:rsid w:val="00757E9C"/>
    <w:rsid w:val="00764BC9"/>
    <w:rsid w:val="007B4C91"/>
    <w:rsid w:val="007D70F7"/>
    <w:rsid w:val="00830C5F"/>
    <w:rsid w:val="00834A33"/>
    <w:rsid w:val="00896EE1"/>
    <w:rsid w:val="008B4695"/>
    <w:rsid w:val="008C1482"/>
    <w:rsid w:val="008C2737"/>
    <w:rsid w:val="008D0AA7"/>
    <w:rsid w:val="008E264B"/>
    <w:rsid w:val="008F799D"/>
    <w:rsid w:val="0090401D"/>
    <w:rsid w:val="00912A0A"/>
    <w:rsid w:val="009468D3"/>
    <w:rsid w:val="00A037B8"/>
    <w:rsid w:val="00A17117"/>
    <w:rsid w:val="00A24159"/>
    <w:rsid w:val="00A5578C"/>
    <w:rsid w:val="00A763AE"/>
    <w:rsid w:val="00AC1A6E"/>
    <w:rsid w:val="00AF0F82"/>
    <w:rsid w:val="00B14896"/>
    <w:rsid w:val="00B40F1A"/>
    <w:rsid w:val="00B56742"/>
    <w:rsid w:val="00B60C3A"/>
    <w:rsid w:val="00B63133"/>
    <w:rsid w:val="00BC0F0A"/>
    <w:rsid w:val="00C00961"/>
    <w:rsid w:val="00C11980"/>
    <w:rsid w:val="00C1338C"/>
    <w:rsid w:val="00C37964"/>
    <w:rsid w:val="00C70ADF"/>
    <w:rsid w:val="00C71D76"/>
    <w:rsid w:val="00CB0809"/>
    <w:rsid w:val="00CB2C12"/>
    <w:rsid w:val="00CF46CA"/>
    <w:rsid w:val="00D04123"/>
    <w:rsid w:val="00D06525"/>
    <w:rsid w:val="00D149F1"/>
    <w:rsid w:val="00D36106"/>
    <w:rsid w:val="00D42518"/>
    <w:rsid w:val="00D566AE"/>
    <w:rsid w:val="00DA61D7"/>
    <w:rsid w:val="00DC7840"/>
    <w:rsid w:val="00E10E4B"/>
    <w:rsid w:val="00E5646A"/>
    <w:rsid w:val="00EC798D"/>
    <w:rsid w:val="00F71D73"/>
    <w:rsid w:val="00F763B1"/>
    <w:rsid w:val="00F97801"/>
    <w:rsid w:val="00FA402E"/>
    <w:rsid w:val="00FB49C2"/>
    <w:rsid w:val="00FE46CB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50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56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eas@nm4w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eas@nm4w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MS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letterhead.dotx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2022-08-02T12:25:00Z</dcterms:created>
  <dcterms:modified xsi:type="dcterms:W3CDTF">2022-08-02T12:29:00Z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